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45" w:rsidRPr="00EB2245" w:rsidRDefault="00EB2245" w:rsidP="00EB2245">
      <w:pPr>
        <w:spacing w:line="276" w:lineRule="auto"/>
        <w:rPr>
          <w:sz w:val="22"/>
        </w:rPr>
      </w:pPr>
      <w:r w:rsidRPr="00EB2245">
        <w:rPr>
          <w:sz w:val="22"/>
        </w:rPr>
        <w:t xml:space="preserve">Vooraankondiging start buurtteams voor intranet verwijzers/samenwerkingspartners voor directe publicatie. Aan te passen naar behoefte eigen organisatie/medewerkers. </w:t>
      </w:r>
    </w:p>
    <w:p w:rsidR="00EB2245" w:rsidRPr="00EB2245" w:rsidRDefault="00EB2245" w:rsidP="00EB2245">
      <w:pPr>
        <w:pBdr>
          <w:bottom w:val="single" w:sz="6" w:space="1" w:color="auto"/>
        </w:pBdr>
        <w:spacing w:line="276" w:lineRule="auto"/>
        <w:rPr>
          <w:sz w:val="22"/>
        </w:rPr>
      </w:pPr>
    </w:p>
    <w:p w:rsidR="00EB2245" w:rsidRDefault="00EB2245" w:rsidP="00EB2245">
      <w:pPr>
        <w:spacing w:line="276" w:lineRule="auto"/>
        <w:rPr>
          <w:b/>
          <w:sz w:val="28"/>
        </w:rPr>
      </w:pPr>
    </w:p>
    <w:p w:rsidR="00EB2245" w:rsidRPr="00007C64" w:rsidRDefault="00EB2245" w:rsidP="00EB2245">
      <w:pPr>
        <w:spacing w:line="276" w:lineRule="auto"/>
        <w:rPr>
          <w:b/>
          <w:sz w:val="22"/>
        </w:rPr>
      </w:pPr>
      <w:r w:rsidRPr="00EE692C">
        <w:rPr>
          <w:b/>
          <w:sz w:val="24"/>
        </w:rPr>
        <w:t>Per 1 april starten de buurtteams in Amsterdam</w:t>
      </w:r>
    </w:p>
    <w:p w:rsidR="00EB2245" w:rsidRPr="00007C64" w:rsidRDefault="00EB2245" w:rsidP="00EB2245">
      <w:pPr>
        <w:spacing w:line="276" w:lineRule="auto"/>
        <w:rPr>
          <w:sz w:val="22"/>
        </w:rPr>
      </w:pPr>
    </w:p>
    <w:p w:rsidR="00661AB4" w:rsidRDefault="00661AB4" w:rsidP="00661AB4">
      <w:pPr>
        <w:spacing w:line="240" w:lineRule="auto"/>
        <w:rPr>
          <w:rFonts w:eastAsia="Times New Roman"/>
          <w:b/>
          <w:bCs/>
          <w:color w:val="000000"/>
          <w:sz w:val="22"/>
          <w:lang w:eastAsia="nl-NL"/>
        </w:rPr>
      </w:pPr>
      <w:r w:rsidRPr="009B78DA">
        <w:rPr>
          <w:rFonts w:eastAsia="Times New Roman"/>
          <w:b/>
          <w:bCs/>
          <w:color w:val="000000"/>
          <w:sz w:val="22"/>
          <w:lang w:eastAsia="nl-NL"/>
        </w:rPr>
        <w:t>Op 1 april openen de buurtteams</w:t>
      </w:r>
      <w:r w:rsidR="00EE692C">
        <w:rPr>
          <w:rFonts w:eastAsia="Times New Roman"/>
          <w:b/>
          <w:bCs/>
          <w:color w:val="000000"/>
          <w:sz w:val="22"/>
          <w:lang w:eastAsia="nl-NL"/>
        </w:rPr>
        <w:t xml:space="preserve"> hun deuren. </w:t>
      </w:r>
      <w:r w:rsidRPr="00007C64">
        <w:rPr>
          <w:b/>
          <w:bCs/>
          <w:color w:val="000000"/>
          <w:sz w:val="22"/>
        </w:rPr>
        <w:t xml:space="preserve">Het bieden van passende ondersteuning aan </w:t>
      </w:r>
      <w:r w:rsidR="00EE692C">
        <w:rPr>
          <w:b/>
          <w:bCs/>
          <w:color w:val="000000"/>
          <w:sz w:val="22"/>
        </w:rPr>
        <w:t xml:space="preserve">alle </w:t>
      </w:r>
      <w:r w:rsidRPr="00007C64">
        <w:rPr>
          <w:b/>
          <w:bCs/>
          <w:color w:val="000000"/>
          <w:sz w:val="22"/>
        </w:rPr>
        <w:t>Amsterdammers doet het buurtteam niet alleen.</w:t>
      </w:r>
      <w:r>
        <w:rPr>
          <w:b/>
          <w:bCs/>
          <w:color w:val="000000"/>
          <w:sz w:val="22"/>
        </w:rPr>
        <w:t xml:space="preserve"> Als </w:t>
      </w:r>
      <w:r w:rsidRPr="00661AB4">
        <w:rPr>
          <w:b/>
          <w:bCs/>
          <w:color w:val="000000"/>
          <w:sz w:val="22"/>
          <w:highlight w:val="yellow"/>
        </w:rPr>
        <w:t>samenwerkingspartner/[zelf invullen]</w:t>
      </w:r>
      <w:r>
        <w:rPr>
          <w:b/>
          <w:bCs/>
          <w:color w:val="000000"/>
          <w:sz w:val="22"/>
        </w:rPr>
        <w:t xml:space="preserve"> speel</w:t>
      </w:r>
      <w:r w:rsidR="0055296B">
        <w:rPr>
          <w:b/>
          <w:bCs/>
          <w:color w:val="000000"/>
          <w:sz w:val="22"/>
        </w:rPr>
        <w:t xml:space="preserve"> jij</w:t>
      </w:r>
      <w:r w:rsidRPr="00007C64">
        <w:rPr>
          <w:b/>
          <w:bCs/>
          <w:color w:val="000000"/>
          <w:sz w:val="22"/>
        </w:rPr>
        <w:t xml:space="preserve"> hierin een belangrijke rol.</w:t>
      </w:r>
      <w:r w:rsidR="006A73D4">
        <w:rPr>
          <w:rFonts w:eastAsia="Times New Roman"/>
          <w:b/>
          <w:bCs/>
          <w:color w:val="000000"/>
          <w:sz w:val="22"/>
          <w:lang w:eastAsia="nl-NL"/>
        </w:rPr>
        <w:t xml:space="preserve"> Hierbij een</w:t>
      </w:r>
      <w:bookmarkStart w:id="0" w:name="_GoBack"/>
      <w:bookmarkEnd w:id="0"/>
      <w:r>
        <w:rPr>
          <w:rFonts w:eastAsia="Times New Roman"/>
          <w:b/>
          <w:bCs/>
          <w:color w:val="000000"/>
          <w:sz w:val="22"/>
          <w:lang w:eastAsia="nl-NL"/>
        </w:rPr>
        <w:t xml:space="preserve"> update: wat zijn buurtteams, waar zitten de buurtteams, en hoe gaan we Amsterdammers de komende tijd informeren?</w:t>
      </w:r>
    </w:p>
    <w:p w:rsidR="00EB2245" w:rsidRPr="00EB2245" w:rsidRDefault="00EB2245" w:rsidP="00EB2245">
      <w:pPr>
        <w:spacing w:line="276" w:lineRule="auto"/>
        <w:rPr>
          <w:b/>
          <w:sz w:val="22"/>
        </w:rPr>
      </w:pPr>
    </w:p>
    <w:p w:rsidR="00EB2245" w:rsidRPr="00EB2245" w:rsidRDefault="00EB2245" w:rsidP="00EB2245">
      <w:pPr>
        <w:pStyle w:val="Normaalweb"/>
        <w:spacing w:before="0" w:beforeAutospacing="0" w:after="0" w:afterAutospacing="0"/>
        <w:rPr>
          <w:rFonts w:ascii="Arial" w:hAnsi="Arial" w:cs="Arial"/>
          <w:sz w:val="22"/>
          <w:szCs w:val="22"/>
        </w:rPr>
      </w:pPr>
      <w:r w:rsidRPr="00EB2245">
        <w:rPr>
          <w:rFonts w:ascii="Arial" w:hAnsi="Arial" w:cs="Arial"/>
          <w:b/>
          <w:bCs/>
          <w:color w:val="000000"/>
          <w:sz w:val="22"/>
          <w:szCs w:val="22"/>
        </w:rPr>
        <w:t>Wat zijn buurtteams? </w:t>
      </w:r>
    </w:p>
    <w:p w:rsidR="00EB2245" w:rsidRPr="00EB2245" w:rsidRDefault="00EB2245" w:rsidP="00EB2245">
      <w:pPr>
        <w:pStyle w:val="Normaalweb"/>
        <w:spacing w:before="0" w:beforeAutospacing="0" w:after="0" w:afterAutospacing="0"/>
        <w:rPr>
          <w:rFonts w:ascii="Arial" w:hAnsi="Arial" w:cs="Arial"/>
          <w:sz w:val="22"/>
          <w:szCs w:val="22"/>
        </w:rPr>
      </w:pPr>
      <w:r w:rsidRPr="00EB2245">
        <w:rPr>
          <w:rFonts w:ascii="Arial" w:hAnsi="Arial" w:cs="Arial"/>
          <w:color w:val="000000"/>
          <w:sz w:val="22"/>
          <w:szCs w:val="22"/>
        </w:rPr>
        <w:t>Amsterdammers kunnen bij een buurtteam in hun wijk terecht met alle vragen op het gebied van sociale zorg, wonen, werk</w:t>
      </w:r>
      <w:r w:rsidR="006E4391">
        <w:rPr>
          <w:rFonts w:ascii="Arial" w:hAnsi="Arial" w:cs="Arial"/>
          <w:color w:val="000000"/>
          <w:sz w:val="22"/>
          <w:szCs w:val="22"/>
        </w:rPr>
        <w:t>, meedoen, geld, gezondheid en v</w:t>
      </w:r>
      <w:r w:rsidRPr="00EB2245">
        <w:rPr>
          <w:rFonts w:ascii="Arial" w:hAnsi="Arial" w:cs="Arial"/>
          <w:color w:val="000000"/>
          <w:sz w:val="22"/>
          <w:szCs w:val="22"/>
        </w:rPr>
        <w:t>eiligheid. Het buurtteam bestaat uit medewerkers maatschappelijke dienstverlening, multi-problematiek en een groot deel van de ambulante ondersteuning. De buurtteams leveren dan ook zelf een g</w:t>
      </w:r>
      <w:r w:rsidR="006E4391">
        <w:rPr>
          <w:rFonts w:ascii="Arial" w:hAnsi="Arial" w:cs="Arial"/>
          <w:color w:val="000000"/>
          <w:sz w:val="22"/>
          <w:szCs w:val="22"/>
        </w:rPr>
        <w:t xml:space="preserve">root deel van de ondersteuning. </w:t>
      </w:r>
      <w:r w:rsidRPr="00EB2245">
        <w:rPr>
          <w:rFonts w:ascii="Arial" w:hAnsi="Arial" w:cs="Arial"/>
          <w:color w:val="000000"/>
          <w:sz w:val="22"/>
          <w:szCs w:val="22"/>
        </w:rPr>
        <w:t>Tegelijkertijd is het buurtteam partner in de buurt waarin alle organisaties - zorg, welzijn, veiligheid, wonen, formeel en informeel - er gezamenlijk voor zorgen dat inwoners de juiste ondersteuning krijgen. </w:t>
      </w:r>
    </w:p>
    <w:p w:rsidR="00EB2245" w:rsidRPr="00EB2245" w:rsidRDefault="00EB2245" w:rsidP="00EB2245">
      <w:pPr>
        <w:spacing w:line="276" w:lineRule="auto"/>
        <w:rPr>
          <w:sz w:val="22"/>
        </w:rPr>
      </w:pPr>
      <w:r w:rsidRPr="00EB2245">
        <w:rPr>
          <w:sz w:val="22"/>
        </w:rPr>
        <w:br/>
      </w:r>
      <w:r w:rsidRPr="00EB2245">
        <w:rPr>
          <w:color w:val="000000"/>
          <w:sz w:val="22"/>
        </w:rPr>
        <w:t xml:space="preserve">Kijk voor meer informatie over Buurtteam Amsterdam op </w:t>
      </w:r>
      <w:hyperlink r:id="rId7" w:history="1">
        <w:r w:rsidRPr="00EB2245">
          <w:rPr>
            <w:rStyle w:val="Hyperlink"/>
            <w:sz w:val="22"/>
          </w:rPr>
          <w:t>www.amsterdam.nl/buurtteams</w:t>
        </w:r>
      </w:hyperlink>
      <w:r w:rsidRPr="00EB2245">
        <w:rPr>
          <w:sz w:val="22"/>
        </w:rPr>
        <w:t>.</w:t>
      </w:r>
    </w:p>
    <w:p w:rsidR="00EB2245" w:rsidRPr="00EB2245" w:rsidRDefault="00EB2245" w:rsidP="00EB2245">
      <w:pPr>
        <w:spacing w:line="276" w:lineRule="auto"/>
        <w:rPr>
          <w:b/>
          <w:sz w:val="22"/>
        </w:rPr>
      </w:pPr>
    </w:p>
    <w:p w:rsidR="00EB2245" w:rsidRPr="00EB2245" w:rsidRDefault="00EB2245" w:rsidP="00EB2245">
      <w:pPr>
        <w:pStyle w:val="Normaalweb"/>
        <w:spacing w:before="0" w:beforeAutospacing="0" w:after="0" w:afterAutospacing="0"/>
        <w:rPr>
          <w:rFonts w:ascii="Arial" w:hAnsi="Arial" w:cs="Arial"/>
          <w:sz w:val="22"/>
          <w:szCs w:val="22"/>
        </w:rPr>
      </w:pPr>
      <w:r w:rsidRPr="00EB2245">
        <w:rPr>
          <w:rFonts w:ascii="Arial" w:hAnsi="Arial" w:cs="Arial"/>
          <w:b/>
          <w:bCs/>
          <w:color w:val="000000"/>
          <w:sz w:val="22"/>
          <w:szCs w:val="22"/>
        </w:rPr>
        <w:t>Locaties bekend</w:t>
      </w:r>
    </w:p>
    <w:p w:rsidR="00EB2245" w:rsidRPr="00EB2245" w:rsidRDefault="006E4391" w:rsidP="00EB2245">
      <w:pPr>
        <w:pStyle w:val="Normaalweb"/>
        <w:spacing w:before="0" w:beforeAutospacing="0" w:after="0" w:afterAutospacing="0"/>
        <w:rPr>
          <w:rFonts w:ascii="Arial" w:hAnsi="Arial" w:cs="Arial"/>
          <w:sz w:val="22"/>
          <w:szCs w:val="22"/>
        </w:rPr>
      </w:pPr>
      <w:r>
        <w:rPr>
          <w:rFonts w:ascii="Arial" w:hAnsi="Arial" w:cs="Arial"/>
          <w:color w:val="000000"/>
          <w:sz w:val="22"/>
          <w:szCs w:val="22"/>
        </w:rPr>
        <w:t>Op 1 april</w:t>
      </w:r>
      <w:r w:rsidR="00EB2245" w:rsidRPr="00EB2245">
        <w:rPr>
          <w:rFonts w:ascii="Arial" w:hAnsi="Arial" w:cs="Arial"/>
          <w:color w:val="000000"/>
          <w:sz w:val="22"/>
          <w:szCs w:val="22"/>
        </w:rPr>
        <w:t xml:space="preserve"> starten de eerste 33 buurtteams verspreid over heel Amsterdam. Er starten er vier in Oost, drie in Zuidoost, vier in Noord, vier in Centrum, vier in Zuid, zes in Nieuw-West en acht in West. De buurtteams worden in ieder stadsdeel geleidelijk verder uitgebreid, op basis van de behoefte in een bepaalde buurt of wijk. </w:t>
      </w:r>
    </w:p>
    <w:p w:rsidR="00EB2245" w:rsidRPr="00EB2245" w:rsidRDefault="00EB2245" w:rsidP="00EB2245">
      <w:pPr>
        <w:spacing w:line="276" w:lineRule="auto"/>
        <w:rPr>
          <w:sz w:val="22"/>
        </w:rPr>
      </w:pPr>
    </w:p>
    <w:p w:rsidR="00EB2245" w:rsidRPr="00EB2245" w:rsidRDefault="00EB2245" w:rsidP="00EB2245">
      <w:pPr>
        <w:spacing w:line="276" w:lineRule="auto"/>
        <w:rPr>
          <w:sz w:val="22"/>
        </w:rPr>
      </w:pPr>
      <w:r w:rsidRPr="00EB2245">
        <w:rPr>
          <w:sz w:val="22"/>
        </w:rPr>
        <w:t>Dit zijn:</w:t>
      </w:r>
    </w:p>
    <w:p w:rsidR="00EB2245" w:rsidRPr="00EB2245" w:rsidRDefault="00EB2245" w:rsidP="00EB2245">
      <w:pPr>
        <w:pStyle w:val="xmsonormal"/>
        <w:spacing w:line="276" w:lineRule="auto"/>
        <w:rPr>
          <w:rFonts w:ascii="Arial" w:hAnsi="Arial" w:cs="Arial"/>
          <w:sz w:val="22"/>
          <w:szCs w:val="22"/>
        </w:rPr>
      </w:pPr>
      <w:r w:rsidRPr="00EB2245">
        <w:rPr>
          <w:rFonts w:ascii="Arial" w:hAnsi="Arial" w:cs="Arial"/>
          <w:color w:val="000000"/>
          <w:sz w:val="22"/>
          <w:szCs w:val="22"/>
        </w:rPr>
        <w:t> </w:t>
      </w:r>
    </w:p>
    <w:tbl>
      <w:tblPr>
        <w:tblW w:w="0" w:type="auto"/>
        <w:tblCellMar>
          <w:left w:w="0" w:type="dxa"/>
          <w:right w:w="0" w:type="dxa"/>
        </w:tblCellMar>
        <w:tblLook w:val="04A0" w:firstRow="1" w:lastRow="0" w:firstColumn="1" w:lastColumn="0" w:noHBand="0" w:noVBand="1"/>
      </w:tblPr>
      <w:tblGrid>
        <w:gridCol w:w="4155"/>
        <w:gridCol w:w="4269"/>
      </w:tblGrid>
      <w:tr w:rsidR="00EB2245" w:rsidRPr="00EB2245" w:rsidTr="00F326D6">
        <w:trPr>
          <w:trHeight w:val="1679"/>
        </w:trPr>
        <w:tc>
          <w:tcPr>
            <w:tcW w:w="5413" w:type="dxa"/>
            <w:tcMar>
              <w:top w:w="0" w:type="dxa"/>
              <w:left w:w="108" w:type="dxa"/>
              <w:bottom w:w="0" w:type="dxa"/>
              <w:right w:w="108" w:type="dxa"/>
            </w:tcMar>
            <w:hideMark/>
          </w:tcPr>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t>Oost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IJburg</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Watergraafsmeer</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Zeeburg</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Oud-Oost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 </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t>Zuidoost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 xml:space="preserve">Buurtteam Bijlmer-Centrum </w:t>
            </w:r>
          </w:p>
          <w:p w:rsidR="00EB2245" w:rsidRPr="00EB2245" w:rsidRDefault="00EB2245" w:rsidP="00F326D6">
            <w:pPr>
              <w:pStyle w:val="Default"/>
              <w:spacing w:line="276" w:lineRule="auto"/>
              <w:rPr>
                <w:rFonts w:ascii="Arial" w:hAnsi="Arial" w:cs="Arial"/>
                <w:color w:val="1F497D"/>
                <w:sz w:val="22"/>
                <w:szCs w:val="22"/>
              </w:rPr>
            </w:pPr>
            <w:r w:rsidRPr="00EB2245">
              <w:rPr>
                <w:rFonts w:ascii="Arial" w:hAnsi="Arial" w:cs="Arial"/>
                <w:sz w:val="22"/>
                <w:szCs w:val="22"/>
              </w:rPr>
              <w:t>Buurtteam Gaasperdam</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Bijlmer-Oost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 </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lastRenderedPageBreak/>
              <w:t>Noord</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Oud-Noord</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Midden-Noord</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Banne Buiksloot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Nieuwendam</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 </w:t>
            </w:r>
          </w:p>
          <w:p w:rsidR="00EB2245" w:rsidRPr="00EB2245" w:rsidRDefault="00EB2245" w:rsidP="00F326D6">
            <w:pPr>
              <w:spacing w:line="276" w:lineRule="auto"/>
              <w:rPr>
                <w:sz w:val="22"/>
              </w:rPr>
            </w:pPr>
            <w:r w:rsidRPr="00EB2245">
              <w:rPr>
                <w:b/>
                <w:bCs/>
                <w:sz w:val="22"/>
              </w:rPr>
              <w:t xml:space="preserve">Nieuw-West </w:t>
            </w:r>
          </w:p>
          <w:p w:rsidR="00EB2245" w:rsidRPr="00EB2245" w:rsidRDefault="00EB2245" w:rsidP="00F326D6">
            <w:pPr>
              <w:spacing w:line="276" w:lineRule="auto"/>
              <w:rPr>
                <w:sz w:val="22"/>
              </w:rPr>
            </w:pPr>
            <w:r w:rsidRPr="00EB2245">
              <w:rPr>
                <w:sz w:val="22"/>
              </w:rPr>
              <w:t>Buurtteam Geuzenveld</w:t>
            </w:r>
          </w:p>
          <w:p w:rsidR="00EB2245" w:rsidRPr="00EB2245" w:rsidRDefault="00EB2245" w:rsidP="00F326D6">
            <w:pPr>
              <w:spacing w:line="276" w:lineRule="auto"/>
              <w:rPr>
                <w:sz w:val="22"/>
              </w:rPr>
            </w:pPr>
            <w:r w:rsidRPr="00EB2245">
              <w:rPr>
                <w:sz w:val="22"/>
              </w:rPr>
              <w:t>Buurtteam Slotermeer</w:t>
            </w:r>
          </w:p>
          <w:p w:rsidR="00EB2245" w:rsidRPr="00EB2245" w:rsidRDefault="00EB2245" w:rsidP="00F326D6">
            <w:pPr>
              <w:spacing w:line="276" w:lineRule="auto"/>
              <w:rPr>
                <w:sz w:val="22"/>
              </w:rPr>
            </w:pPr>
            <w:r w:rsidRPr="00EB2245">
              <w:rPr>
                <w:sz w:val="22"/>
              </w:rPr>
              <w:t>Buurtteam Slotervaart</w:t>
            </w:r>
          </w:p>
          <w:p w:rsidR="00EB2245" w:rsidRPr="00EB2245" w:rsidRDefault="00EB2245" w:rsidP="00F326D6">
            <w:pPr>
              <w:spacing w:line="276" w:lineRule="auto"/>
              <w:rPr>
                <w:sz w:val="22"/>
              </w:rPr>
            </w:pPr>
            <w:r w:rsidRPr="00EB2245">
              <w:rPr>
                <w:sz w:val="22"/>
              </w:rPr>
              <w:t>Buurtteam Nieuw Sloten</w:t>
            </w:r>
          </w:p>
          <w:p w:rsidR="00EB2245" w:rsidRPr="00EB2245" w:rsidRDefault="00EB2245" w:rsidP="00F326D6">
            <w:pPr>
              <w:spacing w:line="276" w:lineRule="auto"/>
              <w:rPr>
                <w:sz w:val="22"/>
              </w:rPr>
            </w:pPr>
            <w:r w:rsidRPr="00EB2245">
              <w:rPr>
                <w:sz w:val="22"/>
              </w:rPr>
              <w:t>Buurtteam Meer en Vaart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Wolbrantskerk</w:t>
            </w:r>
          </w:p>
        </w:tc>
        <w:tc>
          <w:tcPr>
            <w:tcW w:w="5413" w:type="dxa"/>
            <w:tcMar>
              <w:top w:w="0" w:type="dxa"/>
              <w:left w:w="108" w:type="dxa"/>
              <w:bottom w:w="0" w:type="dxa"/>
              <w:right w:w="108" w:type="dxa"/>
            </w:tcMar>
            <w:hideMark/>
          </w:tcPr>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lastRenderedPageBreak/>
              <w:t>Centrum</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Jordaan</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Nieuwmarkt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Oostelijke Eilanden</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Haarlemmerbuurt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 </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t>Zuid</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Rivierenbuurt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De Pijp</w:t>
            </w:r>
          </w:p>
          <w:p w:rsidR="00EB2245" w:rsidRPr="00EB2245" w:rsidRDefault="00EB2245" w:rsidP="00F326D6">
            <w:pPr>
              <w:pStyle w:val="Default"/>
              <w:pageBreakBefore/>
              <w:spacing w:line="276" w:lineRule="auto"/>
              <w:rPr>
                <w:rFonts w:ascii="Arial" w:hAnsi="Arial" w:cs="Arial"/>
                <w:sz w:val="22"/>
                <w:szCs w:val="22"/>
              </w:rPr>
            </w:pPr>
            <w:r w:rsidRPr="00EB2245">
              <w:rPr>
                <w:rFonts w:ascii="Arial" w:hAnsi="Arial" w:cs="Arial"/>
                <w:sz w:val="22"/>
                <w:szCs w:val="22"/>
              </w:rPr>
              <w:t>Buurtteam Oud-Zuid</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Buitenveldert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lastRenderedPageBreak/>
              <w:t> </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b/>
                <w:bCs/>
                <w:sz w:val="22"/>
                <w:szCs w:val="22"/>
              </w:rPr>
              <w:t>West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Staatsliedenbuurt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Spaarndammerbuurt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Kolenkitbuurt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Erasmusparkbuurt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Landlust</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De Baarsjes</w:t>
            </w:r>
          </w:p>
          <w:p w:rsidR="00EB2245" w:rsidRPr="00EB2245" w:rsidRDefault="00EB2245" w:rsidP="00F326D6">
            <w:pPr>
              <w:pStyle w:val="Default"/>
              <w:spacing w:line="276" w:lineRule="auto"/>
              <w:rPr>
                <w:rFonts w:ascii="Arial" w:hAnsi="Arial" w:cs="Arial"/>
                <w:sz w:val="22"/>
                <w:szCs w:val="22"/>
              </w:rPr>
            </w:pPr>
            <w:r w:rsidRPr="00EB2245">
              <w:rPr>
                <w:rFonts w:ascii="Arial" w:hAnsi="Arial" w:cs="Arial"/>
                <w:sz w:val="22"/>
                <w:szCs w:val="22"/>
              </w:rPr>
              <w:t>Buurtteam Bellamybuurt</w:t>
            </w:r>
          </w:p>
          <w:p w:rsidR="00EB2245" w:rsidRPr="00EB2245" w:rsidRDefault="00EB2245" w:rsidP="00F326D6">
            <w:pPr>
              <w:spacing w:line="276" w:lineRule="auto"/>
              <w:rPr>
                <w:sz w:val="22"/>
              </w:rPr>
            </w:pPr>
            <w:r w:rsidRPr="00EB2245">
              <w:rPr>
                <w:sz w:val="22"/>
              </w:rPr>
              <w:t>Buurtteam Van Lennepbuurt</w:t>
            </w:r>
          </w:p>
        </w:tc>
      </w:tr>
    </w:tbl>
    <w:p w:rsidR="00EB2245" w:rsidRPr="00EB2245" w:rsidRDefault="00EB2245" w:rsidP="00EB2245">
      <w:pPr>
        <w:spacing w:line="276" w:lineRule="auto"/>
        <w:rPr>
          <w:sz w:val="22"/>
        </w:rPr>
      </w:pPr>
    </w:p>
    <w:p w:rsidR="00EB2245" w:rsidRPr="00EB2245" w:rsidRDefault="00EB2245" w:rsidP="00EB2245">
      <w:pPr>
        <w:spacing w:line="276" w:lineRule="auto"/>
        <w:rPr>
          <w:sz w:val="22"/>
        </w:rPr>
      </w:pPr>
    </w:p>
    <w:p w:rsidR="00227F21" w:rsidRPr="00227F21" w:rsidRDefault="00227F21" w:rsidP="00227F21">
      <w:pPr>
        <w:spacing w:line="276" w:lineRule="auto"/>
        <w:rPr>
          <w:b/>
          <w:sz w:val="22"/>
        </w:rPr>
      </w:pPr>
      <w:bookmarkStart w:id="1" w:name="_heading=h.ehvkyurgsa6c" w:colFirst="0" w:colLast="0"/>
      <w:bookmarkEnd w:id="1"/>
      <w:r w:rsidRPr="00227F21">
        <w:rPr>
          <w:b/>
          <w:sz w:val="22"/>
        </w:rPr>
        <w:t>Informatie over de buurtteams op relevante plekken</w:t>
      </w:r>
    </w:p>
    <w:p w:rsidR="00227F21" w:rsidRPr="00227F21" w:rsidRDefault="00227F21" w:rsidP="00227F21">
      <w:pPr>
        <w:spacing w:line="276" w:lineRule="auto"/>
        <w:rPr>
          <w:sz w:val="22"/>
        </w:rPr>
      </w:pPr>
      <w:bookmarkStart w:id="2" w:name="_heading=h.gjdgxs" w:colFirst="0" w:colLast="0"/>
      <w:bookmarkEnd w:id="2"/>
      <w:r w:rsidRPr="00227F21">
        <w:rPr>
          <w:sz w:val="22"/>
        </w:rPr>
        <w:t xml:space="preserve">Amsterdammers zijn nu tot nu toe nog niet actief geïnformeerd. Daar brengen we nu verandering in. De komende periode worden alle (online) vindplekken in de stad voorzien van relevante informatie over de buurtteams. </w:t>
      </w:r>
      <w:r>
        <w:rPr>
          <w:sz w:val="22"/>
        </w:rPr>
        <w:t xml:space="preserve">Iedereen in de </w:t>
      </w:r>
      <w:r w:rsidRPr="00227F21">
        <w:rPr>
          <w:sz w:val="22"/>
        </w:rPr>
        <w:t xml:space="preserve">stad speelt hierin een belangrijke rol. Wat kun je verwachten de komende tijd? </w:t>
      </w:r>
      <w:bookmarkStart w:id="3" w:name="_heading=h.6nbf3ws6113v" w:colFirst="0" w:colLast="0"/>
      <w:bookmarkStart w:id="4" w:name="_heading=h.tllbnvsdexgw" w:colFirst="0" w:colLast="0"/>
      <w:bookmarkEnd w:id="3"/>
      <w:bookmarkEnd w:id="4"/>
    </w:p>
    <w:p w:rsidR="00227F21" w:rsidRPr="00227F21" w:rsidRDefault="00227F21" w:rsidP="00227F21">
      <w:pPr>
        <w:numPr>
          <w:ilvl w:val="0"/>
          <w:numId w:val="27"/>
        </w:numPr>
        <w:spacing w:line="276" w:lineRule="auto"/>
        <w:rPr>
          <w:sz w:val="22"/>
        </w:rPr>
      </w:pPr>
      <w:r w:rsidRPr="00227F21">
        <w:rPr>
          <w:sz w:val="22"/>
        </w:rPr>
        <w:t xml:space="preserve">Half maart: is </w:t>
      </w:r>
      <w:r>
        <w:rPr>
          <w:sz w:val="22"/>
        </w:rPr>
        <w:t xml:space="preserve">de </w:t>
      </w:r>
      <w:r w:rsidRPr="00227F21">
        <w:rPr>
          <w:sz w:val="22"/>
        </w:rPr>
        <w:t>folder Buurtteam Amsterdam beschikbaar. Zowel digitaal als gedrukt</w:t>
      </w:r>
      <w:r>
        <w:rPr>
          <w:sz w:val="22"/>
        </w:rPr>
        <w:t>,</w:t>
      </w:r>
      <w:r w:rsidRPr="00227F21">
        <w:rPr>
          <w:sz w:val="22"/>
        </w:rPr>
        <w:t xml:space="preserve"> om te delen met Amsterdammers.</w:t>
      </w:r>
    </w:p>
    <w:p w:rsidR="00227F21" w:rsidRPr="00227F21" w:rsidRDefault="00227F21" w:rsidP="00227F21">
      <w:pPr>
        <w:pStyle w:val="Lijstalinea"/>
        <w:numPr>
          <w:ilvl w:val="0"/>
          <w:numId w:val="27"/>
        </w:numPr>
        <w:spacing w:line="276" w:lineRule="auto"/>
        <w:rPr>
          <w:rFonts w:ascii="Arial" w:hAnsi="Arial" w:cs="Arial"/>
          <w:sz w:val="22"/>
          <w:szCs w:val="22"/>
        </w:rPr>
      </w:pPr>
      <w:r w:rsidRPr="00227F21">
        <w:rPr>
          <w:rFonts w:ascii="Arial" w:hAnsi="Arial" w:cs="Arial"/>
          <w:sz w:val="22"/>
          <w:szCs w:val="22"/>
        </w:rPr>
        <w:t>Eind maart komt er informatie over de buurtteams en hoe de buurtteams zich verhouden tot de sa</w:t>
      </w:r>
      <w:r w:rsidR="006E4391">
        <w:rPr>
          <w:rFonts w:ascii="Arial" w:hAnsi="Arial" w:cs="Arial"/>
          <w:sz w:val="22"/>
          <w:szCs w:val="22"/>
        </w:rPr>
        <w:t xml:space="preserve">menwerkingspartners in </w:t>
      </w:r>
      <w:r w:rsidRPr="00227F21">
        <w:rPr>
          <w:rFonts w:ascii="Arial" w:hAnsi="Arial" w:cs="Arial"/>
          <w:sz w:val="22"/>
          <w:szCs w:val="22"/>
        </w:rPr>
        <w:t>de stad.</w:t>
      </w:r>
    </w:p>
    <w:p w:rsidR="00227F21" w:rsidRPr="00227F21" w:rsidRDefault="00227F21" w:rsidP="00227F21">
      <w:pPr>
        <w:numPr>
          <w:ilvl w:val="0"/>
          <w:numId w:val="27"/>
        </w:numPr>
        <w:spacing w:line="276" w:lineRule="auto"/>
        <w:rPr>
          <w:sz w:val="22"/>
        </w:rPr>
      </w:pPr>
      <w:r w:rsidRPr="00227F21">
        <w:rPr>
          <w:sz w:val="22"/>
        </w:rPr>
        <w:t xml:space="preserve">Vanaf 1 april is de website </w:t>
      </w:r>
      <w:hyperlink r:id="rId8">
        <w:r w:rsidRPr="00227F21">
          <w:rPr>
            <w:color w:val="1155CC"/>
            <w:sz w:val="22"/>
            <w:u w:val="single"/>
          </w:rPr>
          <w:t>www.buurtteamamsterdam.nl</w:t>
        </w:r>
      </w:hyperlink>
      <w:r w:rsidRPr="00227F21">
        <w:rPr>
          <w:sz w:val="22"/>
        </w:rPr>
        <w:t xml:space="preserve"> bereikbaar. Daar staat alles over de buurtteams, de locaties en hun contactgegevens.</w:t>
      </w:r>
    </w:p>
    <w:p w:rsidR="00EB2245" w:rsidRPr="00EB2245" w:rsidRDefault="00EB2245" w:rsidP="00EB2245">
      <w:pPr>
        <w:spacing w:line="276" w:lineRule="auto"/>
        <w:rPr>
          <w:sz w:val="22"/>
        </w:rPr>
      </w:pPr>
    </w:p>
    <w:p w:rsidR="00EB2245" w:rsidRPr="00EB2245" w:rsidRDefault="00EB2245" w:rsidP="00EB2245">
      <w:pPr>
        <w:spacing w:line="276" w:lineRule="auto"/>
        <w:rPr>
          <w:b/>
          <w:sz w:val="22"/>
        </w:rPr>
      </w:pPr>
      <w:bookmarkStart w:id="5" w:name="_heading=h.zhpuemnz1c9j" w:colFirst="0" w:colLast="0"/>
      <w:bookmarkEnd w:id="5"/>
      <w:r w:rsidRPr="00EB2245">
        <w:rPr>
          <w:b/>
          <w:sz w:val="22"/>
        </w:rPr>
        <w:t>Vragen?</w:t>
      </w:r>
    </w:p>
    <w:p w:rsidR="00EB2245" w:rsidRPr="00EB2245" w:rsidRDefault="00007C64" w:rsidP="00EB2245">
      <w:pPr>
        <w:spacing w:line="276" w:lineRule="auto"/>
        <w:rPr>
          <w:sz w:val="22"/>
        </w:rPr>
      </w:pPr>
      <w:bookmarkStart w:id="6" w:name="_heading=h.kqlcxweq13np" w:colFirst="0" w:colLast="0"/>
      <w:bookmarkEnd w:id="6"/>
      <w:r>
        <w:rPr>
          <w:sz w:val="22"/>
          <w:highlight w:val="yellow"/>
        </w:rPr>
        <w:t>In de tussentijd kun je met</w:t>
      </w:r>
      <w:r w:rsidR="00EB2245" w:rsidRPr="00EB2245">
        <w:rPr>
          <w:sz w:val="22"/>
          <w:highlight w:val="yellow"/>
        </w:rPr>
        <w:t xml:space="preserve"> vragen terecht bij [invullen contactpersoon organisatie]. Er is een factsheet beschikbaar met de eerste vragen en antwoorden over Buurtteam Amsterdam. Deze kun je gebruiken in een gesprek met een cliënt of Amsterdammer.</w:t>
      </w:r>
      <w:r w:rsidR="00EB2245" w:rsidRPr="00EB2245">
        <w:rPr>
          <w:sz w:val="22"/>
        </w:rPr>
        <w:t xml:space="preserve"> </w:t>
      </w:r>
    </w:p>
    <w:p w:rsidR="00EB2245" w:rsidRPr="00A8081D" w:rsidRDefault="00EB2245" w:rsidP="00EB2245">
      <w:pPr>
        <w:spacing w:line="276" w:lineRule="auto"/>
        <w:rPr>
          <w:sz w:val="22"/>
        </w:rPr>
      </w:pPr>
      <w:bookmarkStart w:id="7" w:name="_heading=h.og5bmcttkjx4" w:colFirst="0" w:colLast="0"/>
      <w:bookmarkEnd w:id="7"/>
    </w:p>
    <w:p w:rsidR="000B46D8" w:rsidRDefault="000B46D8">
      <w:bookmarkStart w:id="8" w:name="_heading=h.x2y3ja1umqnh" w:colFirst="0" w:colLast="0"/>
      <w:bookmarkStart w:id="9" w:name="_heading=h.64236zk3cmrh" w:colFirst="0" w:colLast="0"/>
      <w:bookmarkStart w:id="10" w:name="_heading=h.oqo6acjpzzui" w:colFirst="0" w:colLast="0"/>
      <w:bookmarkStart w:id="11" w:name="_heading=h.d4txb8qxme1t" w:colFirst="0" w:colLast="0"/>
      <w:bookmarkEnd w:id="8"/>
      <w:bookmarkEnd w:id="9"/>
      <w:bookmarkEnd w:id="10"/>
      <w:bookmarkEnd w:id="11"/>
    </w:p>
    <w:sectPr w:rsidR="000B46D8" w:rsidSect="00B3587A">
      <w:headerReference w:type="default" r:id="rId9"/>
      <w:headerReference w:type="first" r:id="rId10"/>
      <w:footerReference w:type="first" r:id="rId11"/>
      <w:pgSz w:w="11906" w:h="16838" w:code="9"/>
      <w:pgMar w:top="2863" w:right="1741" w:bottom="1701" w:left="1741"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2F" w:rsidRDefault="00007C64">
      <w:pPr>
        <w:spacing w:line="240" w:lineRule="auto"/>
      </w:pPr>
      <w:r>
        <w:separator/>
      </w:r>
    </w:p>
  </w:endnote>
  <w:endnote w:type="continuationSeparator" w:id="0">
    <w:p w:rsidR="00D92C2F" w:rsidRDefault="00007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9B" w:rsidRPr="00E07D9B" w:rsidRDefault="006A73D4" w:rsidP="00B3587A">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2F" w:rsidRDefault="00007C64">
      <w:pPr>
        <w:spacing w:line="240" w:lineRule="auto"/>
      </w:pPr>
      <w:r>
        <w:separator/>
      </w:r>
    </w:p>
  </w:footnote>
  <w:footnote w:type="continuationSeparator" w:id="0">
    <w:p w:rsidR="00D92C2F" w:rsidRDefault="00007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6" w:rsidRDefault="00EB2245">
    <w:pPr>
      <w:pStyle w:val="Koptekst"/>
    </w:pPr>
    <w:r>
      <w:rPr>
        <w:noProof/>
        <w:lang w:eastAsia="nl-NL"/>
      </w:rPr>
      <w:drawing>
        <wp:anchor distT="0" distB="0" distL="114300" distR="114300" simplePos="0" relativeHeight="251660288" behindDoc="0" locked="0" layoutInCell="1" allowOverlap="1" wp14:anchorId="54D86AB9" wp14:editId="0D832AA1">
          <wp:simplePos x="0" y="0"/>
          <wp:positionH relativeFrom="page">
            <wp:posOffset>4842510</wp:posOffset>
          </wp:positionH>
          <wp:positionV relativeFrom="page">
            <wp:posOffset>421005</wp:posOffset>
          </wp:positionV>
          <wp:extent cx="2293200" cy="943200"/>
          <wp:effectExtent l="0" t="0" r="0" b="0"/>
          <wp:wrapNone/>
          <wp:docPr id="8" name="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urtteam_Logo_01_RGB_Roo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293200" cy="94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6" w:rsidRDefault="00EB2245">
    <w:pPr>
      <w:pStyle w:val="Koptekst"/>
    </w:pPr>
    <w:r>
      <w:rPr>
        <w:noProof/>
        <w:lang w:eastAsia="nl-NL"/>
      </w:rPr>
      <w:drawing>
        <wp:anchor distT="0" distB="0" distL="114300" distR="114300" simplePos="0" relativeHeight="251659264" behindDoc="0" locked="0" layoutInCell="1" allowOverlap="1" wp14:anchorId="7C0719C8" wp14:editId="37750FCF">
          <wp:simplePos x="0" y="0"/>
          <wp:positionH relativeFrom="page">
            <wp:posOffset>4842510</wp:posOffset>
          </wp:positionH>
          <wp:positionV relativeFrom="page">
            <wp:posOffset>421005</wp:posOffset>
          </wp:positionV>
          <wp:extent cx="2293200" cy="943200"/>
          <wp:effectExtent l="0" t="0" r="0" b="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urtteam_Logo_01_RGB_Roo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293200" cy="94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8C7413F"/>
    <w:multiLevelType w:val="multilevel"/>
    <w:tmpl w:val="B972D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2"/>
  </w:num>
  <w:num w:numId="23">
    <w:abstractNumId w:val="5"/>
  </w:num>
  <w:num w:numId="24">
    <w:abstractNumId w:val="0"/>
  </w:num>
  <w:num w:numId="25">
    <w:abstractNumId w:val="0"/>
  </w:num>
  <w:num w:numId="26">
    <w:abstractNumId w:val="0"/>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5"/>
    <w:rsid w:val="00007C64"/>
    <w:rsid w:val="000B46D8"/>
    <w:rsid w:val="00177A29"/>
    <w:rsid w:val="00227F21"/>
    <w:rsid w:val="002B5524"/>
    <w:rsid w:val="00306C15"/>
    <w:rsid w:val="003B3222"/>
    <w:rsid w:val="00424DED"/>
    <w:rsid w:val="00482A4F"/>
    <w:rsid w:val="004A11DF"/>
    <w:rsid w:val="00527398"/>
    <w:rsid w:val="0055296B"/>
    <w:rsid w:val="00632123"/>
    <w:rsid w:val="00661AB4"/>
    <w:rsid w:val="006A73D4"/>
    <w:rsid w:val="006E4391"/>
    <w:rsid w:val="008104C5"/>
    <w:rsid w:val="008402D9"/>
    <w:rsid w:val="009175F9"/>
    <w:rsid w:val="009761CF"/>
    <w:rsid w:val="009B0D92"/>
    <w:rsid w:val="009B267D"/>
    <w:rsid w:val="00A03098"/>
    <w:rsid w:val="00A3732E"/>
    <w:rsid w:val="00A53085"/>
    <w:rsid w:val="00B12F50"/>
    <w:rsid w:val="00BD0C39"/>
    <w:rsid w:val="00D92C2F"/>
    <w:rsid w:val="00EB1492"/>
    <w:rsid w:val="00EB2245"/>
    <w:rsid w:val="00EE692C"/>
    <w:rsid w:val="00F04E0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E00B"/>
  <w15:chartTrackingRefBased/>
  <w15:docId w15:val="{A9C67323-B4FE-46E7-A229-D283295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2245"/>
    <w:pPr>
      <w:spacing w:line="260" w:lineRule="atLeast"/>
    </w:pPr>
    <w:rPr>
      <w:rFonts w:ascii="Arial" w:eastAsiaTheme="minorHAnsi" w:hAnsi="Arial" w:cs="Arial"/>
      <w:sz w:val="20"/>
      <w:szCs w:val="22"/>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Voettekst">
    <w:name w:val="footer"/>
    <w:basedOn w:val="Standaard"/>
    <w:link w:val="VoettekstChar"/>
    <w:uiPriority w:val="99"/>
    <w:unhideWhenUsed/>
    <w:rsid w:val="00EB2245"/>
    <w:pPr>
      <w:tabs>
        <w:tab w:val="center" w:pos="4536"/>
        <w:tab w:val="right" w:pos="9072"/>
      </w:tabs>
      <w:spacing w:line="200" w:lineRule="atLeast"/>
    </w:pPr>
    <w:rPr>
      <w:sz w:val="16"/>
    </w:rPr>
  </w:style>
  <w:style w:type="character" w:customStyle="1" w:styleId="VoettekstChar">
    <w:name w:val="Voettekst Char"/>
    <w:basedOn w:val="Standaardalinea-lettertype"/>
    <w:link w:val="Voettekst"/>
    <w:uiPriority w:val="99"/>
    <w:rsid w:val="00EB2245"/>
    <w:rPr>
      <w:rFonts w:ascii="Arial" w:eastAsiaTheme="minorHAnsi" w:hAnsi="Arial" w:cs="Arial"/>
      <w:sz w:val="16"/>
      <w:szCs w:val="22"/>
      <w:lang w:eastAsia="en-US"/>
    </w:rPr>
  </w:style>
  <w:style w:type="paragraph" w:styleId="Koptekst">
    <w:name w:val="header"/>
    <w:basedOn w:val="Standaard"/>
    <w:link w:val="KoptekstChar"/>
    <w:uiPriority w:val="99"/>
    <w:unhideWhenUsed/>
    <w:rsid w:val="00EB22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2245"/>
    <w:rPr>
      <w:rFonts w:ascii="Arial" w:eastAsiaTheme="minorHAnsi" w:hAnsi="Arial" w:cs="Arial"/>
      <w:sz w:val="20"/>
      <w:szCs w:val="22"/>
      <w:lang w:eastAsia="en-US"/>
    </w:rPr>
  </w:style>
  <w:style w:type="paragraph" w:styleId="Lijstalinea">
    <w:name w:val="List Paragraph"/>
    <w:basedOn w:val="Standaard"/>
    <w:uiPriority w:val="34"/>
    <w:rsid w:val="00EB2245"/>
    <w:pPr>
      <w:spacing w:line="240" w:lineRule="auto"/>
      <w:ind w:left="720"/>
      <w:contextualSpacing/>
    </w:pPr>
    <w:rPr>
      <w:rFonts w:ascii="Corbel" w:eastAsia="Corbel" w:hAnsi="Corbel" w:cs="Corbel"/>
      <w:sz w:val="21"/>
      <w:szCs w:val="21"/>
      <w:lang w:eastAsia="nl-NL"/>
    </w:rPr>
  </w:style>
  <w:style w:type="character" w:styleId="Hyperlink">
    <w:name w:val="Hyperlink"/>
    <w:basedOn w:val="Standaardalinea-lettertype"/>
    <w:unhideWhenUsed/>
    <w:rsid w:val="00EB2245"/>
    <w:rPr>
      <w:color w:val="0000FF" w:themeColor="hyperlink"/>
      <w:u w:val="single"/>
    </w:rPr>
  </w:style>
  <w:style w:type="paragraph" w:customStyle="1" w:styleId="xmsonormal">
    <w:name w:val="x_msonormal"/>
    <w:basedOn w:val="Standaard"/>
    <w:uiPriority w:val="99"/>
    <w:rsid w:val="00EB2245"/>
    <w:pPr>
      <w:spacing w:line="280" w:lineRule="atLeast"/>
    </w:pPr>
    <w:rPr>
      <w:rFonts w:ascii="Corbel" w:hAnsi="Corbel" w:cs="Times New Roman"/>
      <w:sz w:val="21"/>
      <w:szCs w:val="21"/>
      <w:lang w:eastAsia="nl-NL"/>
    </w:rPr>
  </w:style>
  <w:style w:type="paragraph" w:customStyle="1" w:styleId="Default">
    <w:name w:val="Default"/>
    <w:basedOn w:val="Standaard"/>
    <w:uiPriority w:val="99"/>
    <w:rsid w:val="00EB2245"/>
    <w:pPr>
      <w:autoSpaceDE w:val="0"/>
      <w:autoSpaceDN w:val="0"/>
      <w:spacing w:line="240" w:lineRule="auto"/>
    </w:pPr>
    <w:rPr>
      <w:rFonts w:ascii="Corbel" w:hAnsi="Corbel" w:cs="Times New Roman"/>
      <w:color w:val="000000"/>
      <w:sz w:val="24"/>
      <w:szCs w:val="24"/>
      <w:lang w:eastAsia="nl-NL"/>
    </w:rPr>
  </w:style>
  <w:style w:type="paragraph" w:styleId="Normaalweb">
    <w:name w:val="Normal (Web)"/>
    <w:basedOn w:val="Standaard"/>
    <w:uiPriority w:val="99"/>
    <w:semiHidden/>
    <w:unhideWhenUsed/>
    <w:rsid w:val="00EB224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urtteamamsterda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sterdam.nl/buurtte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Bruijstens, Emmy</dc:creator>
  <cp:keywords/>
  <dc:description/>
  <cp:lastModifiedBy>Bruijstens, Emmy</cp:lastModifiedBy>
  <cp:revision>9</cp:revision>
  <dcterms:created xsi:type="dcterms:W3CDTF">2021-02-24T13:49:00Z</dcterms:created>
  <dcterms:modified xsi:type="dcterms:W3CDTF">2021-02-25T11:38:00Z</dcterms:modified>
</cp:coreProperties>
</file>